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0C" w:rsidRDefault="00A9590C" w:rsidP="009A3FD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A9590C">
        <w:rPr>
          <w:rFonts w:ascii="Arial" w:hAnsi="Arial" w:cs="Arial"/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1866900" cy="985308"/>
            <wp:effectExtent l="0" t="0" r="0" b="5715"/>
            <wp:docPr id="2" name="Picture 2" descr="C:\Users\Lisa73\Desktop\Desktop\RESULTS Logos\RE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73\Desktop\Desktop\RESULTS Logos\REF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387" cy="98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801" w:rsidRPr="004770D4" w:rsidRDefault="009A3FDB" w:rsidP="009A3FDB">
      <w:pPr>
        <w:jc w:val="center"/>
        <w:rPr>
          <w:rFonts w:ascii="Arial" w:hAnsi="Arial" w:cs="Arial"/>
          <w:b/>
          <w:sz w:val="36"/>
          <w:szCs w:val="36"/>
        </w:rPr>
      </w:pPr>
      <w:r w:rsidRPr="004770D4">
        <w:rPr>
          <w:rFonts w:ascii="Arial" w:hAnsi="Arial" w:cs="Arial"/>
          <w:b/>
          <w:sz w:val="36"/>
          <w:szCs w:val="36"/>
        </w:rPr>
        <w:t xml:space="preserve">List of Potential </w:t>
      </w:r>
      <w:proofErr w:type="spellStart"/>
      <w:r w:rsidRPr="004770D4">
        <w:rPr>
          <w:rFonts w:ascii="Arial" w:hAnsi="Arial" w:cs="Arial"/>
          <w:b/>
          <w:sz w:val="36"/>
          <w:szCs w:val="36"/>
        </w:rPr>
        <w:t>Grasstops</w:t>
      </w:r>
      <w:proofErr w:type="spellEnd"/>
      <w:r w:rsidRPr="004770D4">
        <w:rPr>
          <w:rFonts w:ascii="Arial" w:hAnsi="Arial" w:cs="Arial"/>
          <w:b/>
          <w:sz w:val="36"/>
          <w:szCs w:val="36"/>
        </w:rPr>
        <w:t xml:space="preserve"> Champions</w:t>
      </w:r>
      <w:r w:rsidR="004770D4" w:rsidRPr="004770D4">
        <w:rPr>
          <w:rFonts w:ascii="Arial" w:hAnsi="Arial" w:cs="Arial"/>
          <w:b/>
          <w:sz w:val="36"/>
          <w:szCs w:val="36"/>
        </w:rPr>
        <w:t xml:space="preserve"> </w:t>
      </w:r>
      <w:r w:rsidRPr="004770D4">
        <w:rPr>
          <w:rFonts w:ascii="Arial" w:hAnsi="Arial" w:cs="Arial"/>
          <w:b/>
          <w:sz w:val="36"/>
          <w:szCs w:val="36"/>
        </w:rPr>
        <w:t>to B</w:t>
      </w:r>
      <w:r w:rsidR="001107CC" w:rsidRPr="004770D4">
        <w:rPr>
          <w:rFonts w:ascii="Arial" w:hAnsi="Arial" w:cs="Arial"/>
          <w:b/>
          <w:sz w:val="36"/>
          <w:szCs w:val="36"/>
        </w:rPr>
        <w:t>efriend</w:t>
      </w:r>
    </w:p>
    <w:p w:rsidR="009A3FDB" w:rsidRDefault="00A9590C" w:rsidP="004770D4">
      <w:pPr>
        <w:spacing w:after="0" w:line="240" w:lineRule="auto"/>
        <w:jc w:val="center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eastAsia="Times New Roman" w:hAnsi="Arial" w:cs="Arial"/>
          <w:color w:val="C00000"/>
          <w:sz w:val="28"/>
          <w:szCs w:val="28"/>
        </w:rPr>
        <w:tab/>
      </w:r>
      <w:r>
        <w:rPr>
          <w:rFonts w:ascii="Arial" w:eastAsia="Times New Roman" w:hAnsi="Arial" w:cs="Arial"/>
          <w:color w:val="C00000"/>
          <w:sz w:val="28"/>
          <w:szCs w:val="28"/>
        </w:rPr>
        <w:tab/>
      </w:r>
      <w:proofErr w:type="spellStart"/>
      <w:proofErr w:type="gramStart"/>
      <w:r w:rsidR="00FC1801" w:rsidRPr="00A9590C">
        <w:rPr>
          <w:rFonts w:ascii="Arial" w:eastAsia="Times New Roman" w:hAnsi="Arial" w:cs="Arial"/>
          <w:color w:val="C00000"/>
          <w:sz w:val="28"/>
          <w:szCs w:val="28"/>
        </w:rPr>
        <w:t>be·</w:t>
      </w:r>
      <w:proofErr w:type="gramEnd"/>
      <w:r w:rsidR="00FC1801" w:rsidRPr="00A9590C">
        <w:rPr>
          <w:rFonts w:ascii="Arial" w:eastAsia="Times New Roman" w:hAnsi="Arial" w:cs="Arial"/>
          <w:color w:val="C00000"/>
          <w:sz w:val="28"/>
          <w:szCs w:val="28"/>
        </w:rPr>
        <w:t>friend</w:t>
      </w:r>
      <w:proofErr w:type="spellEnd"/>
      <w:r w:rsidR="00FC1801" w:rsidRPr="00A9590C">
        <w:rPr>
          <w:rFonts w:ascii="Arial" w:eastAsia="Times New Roman" w:hAnsi="Arial" w:cs="Arial"/>
          <w:color w:val="C00000"/>
          <w:sz w:val="28"/>
          <w:szCs w:val="28"/>
        </w:rPr>
        <w:t xml:space="preserve">   /</w:t>
      </w:r>
      <w:proofErr w:type="spellStart"/>
      <w:r w:rsidR="00FC1801" w:rsidRPr="00A9590C">
        <w:rPr>
          <w:rFonts w:ascii="Arial" w:eastAsia="Times New Roman" w:hAnsi="Arial" w:cs="Arial"/>
          <w:color w:val="C00000"/>
          <w:sz w:val="28"/>
          <w:szCs w:val="28"/>
        </w:rPr>
        <w:t>biˈfrend</w:t>
      </w:r>
      <w:proofErr w:type="spellEnd"/>
      <w:r w:rsidR="004770D4" w:rsidRPr="00A9590C">
        <w:rPr>
          <w:rFonts w:ascii="Arial" w:eastAsia="Times New Roman" w:hAnsi="Arial" w:cs="Arial"/>
          <w:color w:val="C00000"/>
          <w:sz w:val="28"/>
          <w:szCs w:val="28"/>
        </w:rPr>
        <w:t>/</w:t>
      </w:r>
      <w:r w:rsidR="00FC1801" w:rsidRPr="00A9590C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4770D4" w:rsidRPr="00A9590C">
        <w:rPr>
          <w:rFonts w:ascii="Arial" w:eastAsia="Times New Roman" w:hAnsi="Arial" w:cs="Arial"/>
          <w:i/>
          <w:iCs/>
          <w:color w:val="C00000"/>
          <w:sz w:val="28"/>
          <w:szCs w:val="28"/>
        </w:rPr>
        <w:t>verb</w:t>
      </w:r>
      <w:r w:rsidR="004770D4" w:rsidRPr="00A9590C">
        <w:rPr>
          <w:rFonts w:ascii="Arial" w:eastAsia="Times New Roman" w:hAnsi="Arial" w:cs="Arial"/>
          <w:color w:val="C00000"/>
          <w:sz w:val="28"/>
          <w:szCs w:val="28"/>
        </w:rPr>
        <w:t xml:space="preserve">    </w:t>
      </w:r>
      <w:r w:rsidR="009A3FDB" w:rsidRPr="00A9590C">
        <w:rPr>
          <w:rFonts w:ascii="Arial" w:hAnsi="Arial" w:cs="Arial"/>
          <w:color w:val="C00000"/>
          <w:sz w:val="28"/>
          <w:szCs w:val="28"/>
        </w:rPr>
        <w:t xml:space="preserve">To </w:t>
      </w:r>
      <w:r w:rsidR="004770D4" w:rsidRPr="00A9590C">
        <w:rPr>
          <w:rFonts w:ascii="Arial" w:hAnsi="Arial" w:cs="Arial"/>
          <w:color w:val="C00000"/>
          <w:sz w:val="28"/>
          <w:szCs w:val="28"/>
        </w:rPr>
        <w:t>take c</w:t>
      </w:r>
      <w:r w:rsidR="009A3FDB" w:rsidRPr="00A9590C">
        <w:rPr>
          <w:rFonts w:ascii="Arial" w:hAnsi="Arial" w:cs="Arial"/>
          <w:color w:val="C00000"/>
          <w:sz w:val="28"/>
          <w:szCs w:val="28"/>
        </w:rPr>
        <w:t>are of</w:t>
      </w:r>
      <w:r w:rsidR="004770D4" w:rsidRPr="00A9590C">
        <w:rPr>
          <w:rFonts w:ascii="Arial" w:hAnsi="Arial" w:cs="Arial"/>
          <w:color w:val="C00000"/>
          <w:sz w:val="28"/>
          <w:szCs w:val="28"/>
        </w:rPr>
        <w:t xml:space="preserve">; act as a friend to by </w:t>
      </w:r>
      <w:r w:rsidR="004770D4" w:rsidRPr="00A9590C">
        <w:rPr>
          <w:rFonts w:ascii="Arial" w:hAnsi="Arial" w:cs="Arial"/>
          <w:color w:val="C00000"/>
          <w:sz w:val="28"/>
          <w:szCs w:val="28"/>
        </w:rPr>
        <w:tab/>
      </w:r>
      <w:r w:rsidR="004770D4" w:rsidRPr="00A9590C">
        <w:rPr>
          <w:rFonts w:ascii="Arial" w:hAnsi="Arial" w:cs="Arial"/>
          <w:color w:val="C00000"/>
          <w:sz w:val="28"/>
          <w:szCs w:val="28"/>
        </w:rPr>
        <w:tab/>
      </w:r>
      <w:r w:rsidR="004770D4" w:rsidRPr="00A9590C">
        <w:rPr>
          <w:rFonts w:ascii="Arial" w:hAnsi="Arial" w:cs="Arial"/>
          <w:color w:val="C00000"/>
          <w:sz w:val="28"/>
          <w:szCs w:val="28"/>
        </w:rPr>
        <w:tab/>
        <w:t xml:space="preserve">     offering help or support.</w:t>
      </w:r>
    </w:p>
    <w:p w:rsidR="00A9590C" w:rsidRPr="00A9590C" w:rsidRDefault="00A9590C" w:rsidP="004770D4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28"/>
          <w:szCs w:val="28"/>
          <w:u w:val="single"/>
        </w:rPr>
      </w:pPr>
    </w:p>
    <w:p w:rsidR="009A3FDB" w:rsidRPr="009A3FDB" w:rsidRDefault="009A3FDB" w:rsidP="009A3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FDB">
        <w:rPr>
          <w:rFonts w:ascii="Arial" w:hAnsi="Arial" w:cs="Arial"/>
          <w:sz w:val="24"/>
          <w:szCs w:val="24"/>
        </w:rPr>
        <w:t>Head of the local health department (he/she can introduce you to other key staff)</w:t>
      </w:r>
    </w:p>
    <w:p w:rsidR="009A3FDB" w:rsidRPr="009A3FDB" w:rsidRDefault="009A3FDB" w:rsidP="009A3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FDB">
        <w:rPr>
          <w:rFonts w:ascii="Arial" w:hAnsi="Arial" w:cs="Arial"/>
          <w:sz w:val="24"/>
          <w:szCs w:val="24"/>
        </w:rPr>
        <w:t>Head of the immunization program at the local health department</w:t>
      </w:r>
    </w:p>
    <w:p w:rsidR="009A3FDB" w:rsidRPr="009A3FDB" w:rsidRDefault="009A3FDB" w:rsidP="009A3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FDB">
        <w:rPr>
          <w:rFonts w:ascii="Arial" w:hAnsi="Arial" w:cs="Arial"/>
          <w:sz w:val="24"/>
          <w:szCs w:val="24"/>
        </w:rPr>
        <w:t>Head of the State immunization program (for those in capital cities.  He/she can introduce you to other key community players)</w:t>
      </w:r>
    </w:p>
    <w:p w:rsidR="009A3FDB" w:rsidRPr="009A3FDB" w:rsidRDefault="009A3FDB" w:rsidP="009A3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FDB">
        <w:rPr>
          <w:rFonts w:ascii="Arial" w:hAnsi="Arial" w:cs="Arial"/>
          <w:sz w:val="24"/>
          <w:szCs w:val="24"/>
        </w:rPr>
        <w:t>Service groups like Rotary and the Kiwanis</w:t>
      </w:r>
    </w:p>
    <w:p w:rsidR="009A3FDB" w:rsidRPr="009A3FDB" w:rsidRDefault="009A3FDB" w:rsidP="009A3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FDB">
        <w:rPr>
          <w:rFonts w:ascii="Arial" w:hAnsi="Arial" w:cs="Arial"/>
          <w:sz w:val="24"/>
          <w:szCs w:val="24"/>
        </w:rPr>
        <w:t xml:space="preserve">Faith based organizations that have national or global presence (you may find chapters in your area, such as </w:t>
      </w:r>
      <w:hyperlink r:id="rId6" w:history="1">
        <w:r w:rsidRPr="009A3FDB">
          <w:rPr>
            <w:rStyle w:val="Hyperlink"/>
            <w:rFonts w:ascii="Arial" w:hAnsi="Arial" w:cs="Arial"/>
            <w:sz w:val="24"/>
            <w:szCs w:val="24"/>
          </w:rPr>
          <w:t>Catholic Relief Services</w:t>
        </w:r>
      </w:hyperlink>
      <w:r w:rsidRPr="009A3FDB">
        <w:rPr>
          <w:rFonts w:ascii="Arial" w:hAnsi="Arial" w:cs="Arial"/>
          <w:sz w:val="24"/>
          <w:szCs w:val="24"/>
        </w:rPr>
        <w:t xml:space="preserve">; </w:t>
      </w:r>
      <w:hyperlink r:id="rId7" w:history="1">
        <w:r w:rsidRPr="009A3FDB">
          <w:rPr>
            <w:rFonts w:ascii="Arial" w:hAnsi="Arial" w:cs="Arial"/>
            <w:sz w:val="24"/>
            <w:szCs w:val="24"/>
            <w:u w:val="single"/>
          </w:rPr>
          <w:t xml:space="preserve">American </w:t>
        </w:r>
        <w:r w:rsidRPr="009A3FDB">
          <w:rPr>
            <w:rFonts w:ascii="Arial" w:eastAsiaTheme="majorEastAsia" w:hAnsi="Arial" w:cs="Arial"/>
            <w:iCs/>
            <w:sz w:val="24"/>
            <w:szCs w:val="24"/>
            <w:u w:val="single"/>
          </w:rPr>
          <w:t>Jewish</w:t>
        </w:r>
        <w:r w:rsidRPr="009A3FDB">
          <w:rPr>
            <w:rFonts w:ascii="Arial" w:hAnsi="Arial" w:cs="Arial"/>
            <w:sz w:val="24"/>
            <w:szCs w:val="24"/>
            <w:u w:val="single"/>
          </w:rPr>
          <w:t xml:space="preserve"> World Service</w:t>
        </w:r>
      </w:hyperlink>
      <w:r w:rsidRPr="009A3FDB">
        <w:rPr>
          <w:rFonts w:ascii="Arial" w:hAnsi="Arial" w:cs="Arial"/>
          <w:sz w:val="24"/>
          <w:szCs w:val="24"/>
        </w:rPr>
        <w:t xml:space="preserve"> )</w:t>
      </w:r>
    </w:p>
    <w:p w:rsidR="009A3FDB" w:rsidRPr="009A3FDB" w:rsidRDefault="004770D4" w:rsidP="009A3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Immigrant/refugee resource o</w:t>
      </w:r>
      <w:r w:rsidR="009A3FDB" w:rsidRPr="009A3FDB">
        <w:rPr>
          <w:rFonts w:ascii="Arial" w:hAnsi="Arial" w:cs="Arial"/>
          <w:sz w:val="24"/>
          <w:szCs w:val="24"/>
        </w:rPr>
        <w:t>rganization</w:t>
      </w:r>
      <w:r>
        <w:rPr>
          <w:rFonts w:ascii="Arial" w:hAnsi="Arial" w:cs="Arial"/>
          <w:sz w:val="24"/>
          <w:szCs w:val="24"/>
        </w:rPr>
        <w:t>s</w:t>
      </w:r>
      <w:r w:rsidR="009A3FDB" w:rsidRPr="009A3FDB">
        <w:rPr>
          <w:rFonts w:ascii="Arial" w:hAnsi="Arial" w:cs="Arial"/>
          <w:sz w:val="24"/>
          <w:szCs w:val="24"/>
        </w:rPr>
        <w:t xml:space="preserve">  (the organization that helps immigrants and refugees have access to </w:t>
      </w:r>
      <w:r w:rsidRPr="009A3FDB">
        <w:rPr>
          <w:rFonts w:ascii="Arial" w:hAnsi="Arial" w:cs="Arial"/>
          <w:sz w:val="24"/>
          <w:szCs w:val="24"/>
        </w:rPr>
        <w:t>English</w:t>
      </w:r>
      <w:r w:rsidR="009A3FDB" w:rsidRPr="009A3FDB">
        <w:rPr>
          <w:rFonts w:ascii="Arial" w:hAnsi="Arial" w:cs="Arial"/>
          <w:sz w:val="24"/>
          <w:szCs w:val="24"/>
        </w:rPr>
        <w:t xml:space="preserve"> classes, job training, and social services support.</w:t>
      </w:r>
      <w:r>
        <w:rPr>
          <w:rFonts w:ascii="Arial" w:hAnsi="Arial" w:cs="Arial"/>
          <w:sz w:val="24"/>
          <w:szCs w:val="24"/>
        </w:rPr>
        <w:t>)</w:t>
      </w:r>
    </w:p>
    <w:p w:rsidR="009A3FDB" w:rsidRPr="009A3FDB" w:rsidRDefault="009A3FDB" w:rsidP="009A3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FDB">
        <w:rPr>
          <w:rFonts w:ascii="Arial" w:hAnsi="Arial" w:cs="Arial"/>
          <w:sz w:val="24"/>
          <w:szCs w:val="24"/>
        </w:rPr>
        <w:t>Local pediatrician professional groups</w:t>
      </w:r>
    </w:p>
    <w:p w:rsidR="009A3FDB" w:rsidRPr="009A3FDB" w:rsidRDefault="009A3FDB" w:rsidP="009A3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FDB">
        <w:rPr>
          <w:rFonts w:ascii="Arial" w:hAnsi="Arial" w:cs="Arial"/>
          <w:sz w:val="24"/>
          <w:szCs w:val="24"/>
        </w:rPr>
        <w:t>Chapters of the American Lung Association; American Cancer Society</w:t>
      </w:r>
    </w:p>
    <w:p w:rsidR="009A3FDB" w:rsidRPr="009A3FDB" w:rsidRDefault="009A3FDB" w:rsidP="009A3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FDB">
        <w:rPr>
          <w:rFonts w:ascii="Arial" w:hAnsi="Arial" w:cs="Arial"/>
          <w:sz w:val="24"/>
          <w:szCs w:val="24"/>
        </w:rPr>
        <w:t>Read your local paper.  Who is in the news that may be a potential grasstops champion?</w:t>
      </w:r>
    </w:p>
    <w:p w:rsidR="009A3FDB" w:rsidRDefault="009A3FDB" w:rsidP="009A3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 an internet search for</w:t>
      </w:r>
      <w:r w:rsidRPr="009A3FDB">
        <w:rPr>
          <w:rFonts w:ascii="Arial" w:hAnsi="Arial" w:cs="Arial"/>
          <w:sz w:val="24"/>
          <w:szCs w:val="24"/>
        </w:rPr>
        <w:t xml:space="preserve"> "Returned Peace Corps Volunteers in (name of state or city)"</w:t>
      </w:r>
      <w:r>
        <w:rPr>
          <w:rFonts w:ascii="Arial" w:hAnsi="Arial" w:cs="Arial"/>
          <w:sz w:val="24"/>
          <w:szCs w:val="24"/>
        </w:rPr>
        <w:t xml:space="preserve"> or a Facebook search for a Peace Corps group in your area. Contact the head of these groups.</w:t>
      </w:r>
    </w:p>
    <w:p w:rsidR="009A3FDB" w:rsidRPr="009A3FDB" w:rsidRDefault="009A3FDB" w:rsidP="009A3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FDB">
        <w:rPr>
          <w:rFonts w:ascii="Arial" w:hAnsi="Arial" w:cs="Arial"/>
          <w:sz w:val="24"/>
          <w:szCs w:val="24"/>
        </w:rPr>
        <w:t>Native American health centers</w:t>
      </w:r>
    </w:p>
    <w:p w:rsidR="009A3FDB" w:rsidRPr="009A3FDB" w:rsidRDefault="009A3FDB" w:rsidP="009A3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FDB">
        <w:rPr>
          <w:rFonts w:ascii="Arial" w:hAnsi="Arial" w:cs="Arial"/>
          <w:sz w:val="24"/>
          <w:szCs w:val="24"/>
        </w:rPr>
        <w:t>Community health centers</w:t>
      </w:r>
    </w:p>
    <w:p w:rsidR="009A3FDB" w:rsidRPr="009A3FDB" w:rsidRDefault="009A3FDB" w:rsidP="009A3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FDB">
        <w:rPr>
          <w:rFonts w:ascii="Arial" w:hAnsi="Arial" w:cs="Arial"/>
          <w:sz w:val="24"/>
          <w:szCs w:val="24"/>
        </w:rPr>
        <w:t>Mothers groups</w:t>
      </w:r>
    </w:p>
    <w:p w:rsidR="009A3FDB" w:rsidRPr="009A3FDB" w:rsidRDefault="007F68A2" w:rsidP="009A3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8" w:history="1">
        <w:r w:rsidR="009A3FDB" w:rsidRPr="009A3FDB">
          <w:rPr>
            <w:rStyle w:val="Hyperlink"/>
            <w:rFonts w:ascii="Arial" w:hAnsi="Arial" w:cs="Arial"/>
            <w:sz w:val="24"/>
            <w:szCs w:val="24"/>
          </w:rPr>
          <w:t>Shot@Life</w:t>
        </w:r>
      </w:hyperlink>
      <w:r w:rsidR="009A3FDB" w:rsidRPr="009A3FDB">
        <w:rPr>
          <w:rFonts w:ascii="Arial" w:hAnsi="Arial" w:cs="Arial"/>
          <w:sz w:val="24"/>
          <w:szCs w:val="24"/>
        </w:rPr>
        <w:t xml:space="preserve"> advocates</w:t>
      </w:r>
    </w:p>
    <w:p w:rsidR="009A3FDB" w:rsidRPr="009A3FDB" w:rsidRDefault="009A3FDB" w:rsidP="009A3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FDB">
        <w:rPr>
          <w:rFonts w:ascii="Arial" w:hAnsi="Arial" w:cs="Arial"/>
          <w:sz w:val="24"/>
          <w:szCs w:val="24"/>
        </w:rPr>
        <w:t>American Academy of Family Physicians</w:t>
      </w:r>
    </w:p>
    <w:p w:rsidR="009A3FDB" w:rsidRPr="009A3FDB" w:rsidRDefault="009A3FDB" w:rsidP="009A3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FDB">
        <w:rPr>
          <w:rFonts w:ascii="Arial" w:hAnsi="Arial" w:cs="Arial"/>
          <w:sz w:val="24"/>
          <w:szCs w:val="24"/>
        </w:rPr>
        <w:t>American Academy of Pediatrics</w:t>
      </w:r>
    </w:p>
    <w:p w:rsidR="009A3FDB" w:rsidRPr="009A3FDB" w:rsidRDefault="009A3FDB" w:rsidP="009A3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FDB">
        <w:rPr>
          <w:rFonts w:ascii="Arial" w:hAnsi="Arial" w:cs="Arial"/>
          <w:sz w:val="24"/>
          <w:szCs w:val="24"/>
        </w:rPr>
        <w:t xml:space="preserve">American Medical Association </w:t>
      </w:r>
    </w:p>
    <w:p w:rsidR="009A3FDB" w:rsidRDefault="009A3FDB" w:rsidP="009A3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FDB">
        <w:rPr>
          <w:rFonts w:ascii="Arial" w:hAnsi="Arial" w:cs="Arial"/>
          <w:sz w:val="24"/>
          <w:szCs w:val="24"/>
        </w:rPr>
        <w:t xml:space="preserve">The Immunization Action Coalition Organizations and professional societies focusing on vaccines </w:t>
      </w:r>
      <w:hyperlink r:id="rId9" w:history="1">
        <w:r w:rsidRPr="009A3FDB">
          <w:rPr>
            <w:rStyle w:val="Hyperlink"/>
            <w:rFonts w:ascii="Arial" w:hAnsi="Arial" w:cs="Arial"/>
            <w:sz w:val="24"/>
            <w:szCs w:val="24"/>
          </w:rPr>
          <w:t>http://www.immunize.org/resources/part_us.asp</w:t>
        </w:r>
      </w:hyperlink>
    </w:p>
    <w:p w:rsidR="008D22BB" w:rsidRPr="009A3FDB" w:rsidRDefault="008D22BB">
      <w:pPr>
        <w:rPr>
          <w:rFonts w:ascii="Arial" w:hAnsi="Arial" w:cs="Arial"/>
          <w:sz w:val="24"/>
          <w:szCs w:val="24"/>
        </w:rPr>
      </w:pPr>
    </w:p>
    <w:p w:rsidR="009A3FDB" w:rsidRPr="009A3FDB" w:rsidRDefault="009A3FDB" w:rsidP="009A3FDB">
      <w:pPr>
        <w:jc w:val="center"/>
        <w:rPr>
          <w:rFonts w:ascii="Arial" w:hAnsi="Arial" w:cs="Arial"/>
          <w:b/>
          <w:sz w:val="24"/>
          <w:szCs w:val="24"/>
        </w:rPr>
      </w:pPr>
      <w:r w:rsidRPr="009A3FDB">
        <w:rPr>
          <w:rFonts w:ascii="Arial" w:hAnsi="Arial" w:cs="Arial"/>
          <w:b/>
          <w:sz w:val="24"/>
          <w:szCs w:val="24"/>
        </w:rPr>
        <w:t>Always ask your champions, "Who else should I be talking to?"</w:t>
      </w:r>
    </w:p>
    <w:p w:rsidR="009A3FDB" w:rsidRPr="009A3FDB" w:rsidRDefault="009A3FDB">
      <w:pPr>
        <w:rPr>
          <w:rFonts w:ascii="Arial" w:hAnsi="Arial" w:cs="Arial"/>
          <w:sz w:val="24"/>
          <w:szCs w:val="24"/>
        </w:rPr>
      </w:pPr>
    </w:p>
    <w:sectPr w:rsidR="009A3FDB" w:rsidRPr="009A3FDB" w:rsidSect="00A95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B2667"/>
    <w:multiLevelType w:val="hybridMultilevel"/>
    <w:tmpl w:val="ED50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44E1E"/>
    <w:multiLevelType w:val="hybridMultilevel"/>
    <w:tmpl w:val="21B2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CC"/>
    <w:rsid w:val="000C1FCF"/>
    <w:rsid w:val="001107CC"/>
    <w:rsid w:val="00116B74"/>
    <w:rsid w:val="00155D07"/>
    <w:rsid w:val="001B2794"/>
    <w:rsid w:val="001E0E41"/>
    <w:rsid w:val="0023350D"/>
    <w:rsid w:val="004770D4"/>
    <w:rsid w:val="004D5D29"/>
    <w:rsid w:val="005D0D53"/>
    <w:rsid w:val="00627584"/>
    <w:rsid w:val="007F68A2"/>
    <w:rsid w:val="008B20E1"/>
    <w:rsid w:val="008D22BB"/>
    <w:rsid w:val="009A3FDB"/>
    <w:rsid w:val="009E7FD8"/>
    <w:rsid w:val="00A34735"/>
    <w:rsid w:val="00A9590C"/>
    <w:rsid w:val="00D73E13"/>
    <w:rsid w:val="00DB7171"/>
    <w:rsid w:val="00EB26E9"/>
    <w:rsid w:val="00FB7998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1FE57-C2EF-4885-9EFC-3C610259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E1"/>
  </w:style>
  <w:style w:type="paragraph" w:styleId="Heading1">
    <w:name w:val="heading 1"/>
    <w:basedOn w:val="Normal"/>
    <w:next w:val="Normal"/>
    <w:link w:val="Heading1Char"/>
    <w:uiPriority w:val="9"/>
    <w:qFormat/>
    <w:rsid w:val="001B2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D2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22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D22B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D22B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B2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FDB"/>
    <w:pPr>
      <w:ind w:left="720"/>
      <w:contextualSpacing/>
    </w:pPr>
  </w:style>
  <w:style w:type="character" w:customStyle="1" w:styleId="lrdctph">
    <w:name w:val="lr_dct_ph"/>
    <w:basedOn w:val="DefaultParagraphFont"/>
    <w:rsid w:val="00FC1801"/>
  </w:style>
  <w:style w:type="character" w:customStyle="1" w:styleId="lrdctspkr">
    <w:name w:val="lr_dct_spkr"/>
    <w:basedOn w:val="DefaultParagraphFont"/>
    <w:rsid w:val="00FC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tatlife.org/advoc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t&amp;rct=j&amp;q=&amp;esrc=s&amp;source=web&amp;cd=1&amp;cad=rja&amp;uact=8&amp;ved=0CB0QFjAA&amp;url=http%3A%2F%2Fajws.org%2F&amp;ei=o5baU67YCILfoAS0xYLYCw&amp;usg=AFQjCNF3nTykjB4wkUgqZpsyCTq7jK8ZAg&amp;sig2=oeKL6Zir0FTpUVcs6BzZEg&amp;bvm=bv.72197243,d.c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s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munize.org/resources/part_u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Lisa73</cp:lastModifiedBy>
  <cp:revision>2</cp:revision>
  <dcterms:created xsi:type="dcterms:W3CDTF">2014-08-12T18:01:00Z</dcterms:created>
  <dcterms:modified xsi:type="dcterms:W3CDTF">2014-08-12T18:01:00Z</dcterms:modified>
</cp:coreProperties>
</file>